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7A195" w14:textId="77777777" w:rsidR="000F69FB" w:rsidRPr="00C803F3" w:rsidRDefault="000F69FB"/>
    <w:p w14:paraId="10761842" w14:textId="2992ADAA" w:rsidR="000B5BF0" w:rsidRDefault="000B5BF0" w:rsidP="000B5BF0">
      <w:pPr>
        <w:pStyle w:val="Title1"/>
        <w:rPr>
          <w:bCs/>
        </w:rPr>
      </w:pPr>
      <w:bookmarkStart w:id="0" w:name="Title"/>
      <w:bookmarkEnd w:id="0"/>
      <w:r w:rsidRPr="000B5BF0">
        <w:rPr>
          <w:bCs/>
        </w:rPr>
        <w:t>New Local Government Mutual</w:t>
      </w:r>
      <w:bookmarkStart w:id="1" w:name="_GoBack"/>
      <w:bookmarkEnd w:id="1"/>
    </w:p>
    <w:p w14:paraId="7B1D240D" w14:textId="77777777" w:rsidR="000B5BF0" w:rsidRPr="000B5BF0" w:rsidRDefault="000B5BF0" w:rsidP="000B5BF0">
      <w:pPr>
        <w:pStyle w:val="Title1"/>
        <w:rPr>
          <w:bCs/>
        </w:rPr>
      </w:pPr>
    </w:p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5837A198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DDA343FAB0548F5BDFA43419C56DD03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5837A199" w14:textId="48E8A511" w:rsidR="00795C95" w:rsidRDefault="000B5BF0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p w14:paraId="5837A19A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5837A19B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7B1029A7" w14:textId="222F5F52" w:rsidR="000B5BF0" w:rsidRDefault="000B5BF0" w:rsidP="000B5BF0">
      <w:pPr>
        <w:pStyle w:val="NormalWeb"/>
        <w:spacing w:before="0" w:beforeAutospacing="0" w:after="0" w:afterAutospacing="0"/>
        <w:rPr>
          <w:rFonts w:ascii="Helvetica" w:hAnsi="Helvetica"/>
        </w:rPr>
      </w:pPr>
      <w:r>
        <w:t xml:space="preserve">Councils currently spend hundreds of millions of pounds on insurance nationally.  </w:t>
      </w:r>
      <w:r>
        <w:rPr>
          <w:rFonts w:ascii="Helvetica" w:hAnsi="Helvetica"/>
        </w:rPr>
        <w:t>The new mutual company was incorporated by the LGA on 1 May 2018 as LGAM Limited.</w:t>
      </w:r>
    </w:p>
    <w:p w14:paraId="2106EFEF" w14:textId="77777777" w:rsidR="000B5BF0" w:rsidRPr="000B5BF0" w:rsidRDefault="000B5BF0" w:rsidP="000B5BF0">
      <w:pPr>
        <w:pStyle w:val="NormalWeb"/>
        <w:spacing w:before="0" w:beforeAutospacing="0" w:after="0" w:afterAutospacing="0"/>
        <w:rPr>
          <w:sz w:val="18"/>
          <w:szCs w:val="18"/>
        </w:rPr>
      </w:pPr>
    </w:p>
    <w:p w14:paraId="5837A19E" w14:textId="77777777" w:rsidR="009B6F95" w:rsidRDefault="00C803F3" w:rsidP="00B84F31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7A1C9" wp14:editId="5837A1CA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952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7A1DC" w14:textId="77777777" w:rsidR="000B5BF0" w:rsidRDefault="000B5BF0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837A1DD" w14:textId="40818B13" w:rsidR="000B5BF0" w:rsidRPr="00A627DD" w:rsidRDefault="000B5BF0" w:rsidP="00B84F31">
                                <w:pPr>
                                  <w:ind w:left="0" w:firstLine="0"/>
                                </w:pPr>
                                <w:r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46B62913" w14:textId="40BA9FD1" w:rsidR="000B5BF0" w:rsidRDefault="000B5BF0" w:rsidP="000B5B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eastAsiaTheme="minorEastAsia" w:cs="Arial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cs="Arial"/>
                                <w:lang w:eastAsia="ja-JP"/>
                              </w:rPr>
                              <w:t>That the Forum note the update.</w:t>
                            </w:r>
                          </w:p>
                          <w:p w14:paraId="14D0C35D" w14:textId="77777777" w:rsidR="000B5BF0" w:rsidRDefault="000B5BF0" w:rsidP="000B5B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eastAsiaTheme="minorEastAsia" w:cs="Arial"/>
                                <w:lang w:eastAsia="ja-JP"/>
                              </w:rPr>
                            </w:pPr>
                          </w:p>
                          <w:p w14:paraId="5837A1DF" w14:textId="15012898" w:rsidR="000B5BF0" w:rsidRPr="00A627DD" w:rsidRDefault="00114265" w:rsidP="000B5BF0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116A86B4BA654E03A694D167A630844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B5BF0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5837A1E1" w14:textId="50A62C8C" w:rsidR="000B5BF0" w:rsidRDefault="000B5BF0" w:rsidP="000B5BF0">
                            <w:pPr>
                              <w:ind w:left="0" w:firstLine="0"/>
                            </w:pPr>
                            <w:r w:rsidRPr="000B5BF0">
                              <w:t>There will be an information day held at the LGA on 6 September which will be open to all LGA member local authorities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A1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15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YukwIAALMFAAAOAAAAZHJzL2Uyb0RvYy54bWysVE1PGzEQvVfqf7B8L5ukWS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" fillcolor="white [3201]" strokeweight=".5pt">
                <v:textbox>
                  <w:txbxContent>
                    <w:p w14:paraId="5837A1DC" w14:textId="77777777" w:rsidR="000B5BF0" w:rsidRDefault="000B5BF0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6A9E8857DB8647FABF64567742B78AD3"/>
                        </w:placeholder>
                      </w:sdtPr>
                      <w:sdtContent>
                        <w:p w14:paraId="5837A1DD" w14:textId="40818B13" w:rsidR="000B5BF0" w:rsidRPr="00A627DD" w:rsidRDefault="000B5BF0" w:rsidP="00B84F31">
                          <w:pPr>
                            <w:ind w:left="0" w:firstLine="0"/>
                          </w:pPr>
                          <w:r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46B62913" w14:textId="40BA9FD1" w:rsidR="000B5BF0" w:rsidRDefault="000B5BF0" w:rsidP="000B5B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eastAsiaTheme="minorEastAsia" w:cs="Arial"/>
                          <w:lang w:eastAsia="ja-JP"/>
                        </w:rPr>
                      </w:pPr>
                      <w:r>
                        <w:rPr>
                          <w:rFonts w:eastAsiaTheme="minorEastAsia" w:cs="Arial"/>
                          <w:lang w:eastAsia="ja-JP"/>
                        </w:rPr>
                        <w:t>That the Forum note the update.</w:t>
                      </w:r>
                    </w:p>
                    <w:p w14:paraId="14D0C35D" w14:textId="77777777" w:rsidR="000B5BF0" w:rsidRDefault="000B5BF0" w:rsidP="000B5B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eastAsiaTheme="minorEastAsia" w:cs="Arial"/>
                          <w:lang w:eastAsia="ja-JP"/>
                        </w:rPr>
                      </w:pPr>
                    </w:p>
                    <w:p w14:paraId="5837A1DF" w14:textId="15012898" w:rsidR="000B5BF0" w:rsidRPr="00A627DD" w:rsidRDefault="000B5BF0" w:rsidP="000B5BF0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116A86B4BA654E03A694D167A630844B"/>
                          </w:placeholder>
                        </w:sdtPr>
                        <w:sdtContent>
                          <w:r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5837A1E1" w14:textId="50A62C8C" w:rsidR="000B5BF0" w:rsidRDefault="000B5BF0" w:rsidP="000B5BF0">
                      <w:pPr>
                        <w:ind w:left="0" w:firstLine="0"/>
                      </w:pPr>
                      <w:r w:rsidRPr="000B5BF0">
                        <w:t>There will be an information day held at the LGA on 6 September which will be open to all LGA member local authorities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37A19F" w14:textId="77777777" w:rsidR="009B6F95" w:rsidRDefault="009B6F95" w:rsidP="00B84F31">
      <w:pPr>
        <w:pStyle w:val="Title3"/>
      </w:pPr>
    </w:p>
    <w:p w14:paraId="5837A1A0" w14:textId="77777777" w:rsidR="009B6F95" w:rsidRDefault="009B6F95" w:rsidP="00B84F31">
      <w:pPr>
        <w:pStyle w:val="Title3"/>
      </w:pPr>
    </w:p>
    <w:p w14:paraId="5837A1A1" w14:textId="77777777" w:rsidR="009B6F95" w:rsidRDefault="009B6F95" w:rsidP="00B84F31">
      <w:pPr>
        <w:pStyle w:val="Title3"/>
      </w:pPr>
    </w:p>
    <w:p w14:paraId="5837A1A2" w14:textId="77777777" w:rsidR="009B6F95" w:rsidRDefault="009B6F95" w:rsidP="00B84F31">
      <w:pPr>
        <w:pStyle w:val="Title3"/>
      </w:pPr>
    </w:p>
    <w:p w14:paraId="5837A1A3" w14:textId="77777777" w:rsidR="009B6F95" w:rsidRDefault="009B6F95" w:rsidP="00B84F31">
      <w:pPr>
        <w:pStyle w:val="Title3"/>
      </w:pPr>
    </w:p>
    <w:p w14:paraId="5837A1A4" w14:textId="77777777" w:rsidR="009B6F95" w:rsidRDefault="009B6F95" w:rsidP="00B84F31">
      <w:pPr>
        <w:pStyle w:val="Title3"/>
      </w:pPr>
    </w:p>
    <w:p w14:paraId="5837A1A5" w14:textId="77777777" w:rsidR="009B6F95" w:rsidRDefault="009B6F95" w:rsidP="00B84F31">
      <w:pPr>
        <w:pStyle w:val="Title3"/>
      </w:pPr>
    </w:p>
    <w:p w14:paraId="5837A1A6" w14:textId="77777777" w:rsidR="009B6F95" w:rsidRDefault="009B6F95" w:rsidP="00B84F31">
      <w:pPr>
        <w:pStyle w:val="Title3"/>
      </w:pPr>
    </w:p>
    <w:p w14:paraId="5837A1A7" w14:textId="77777777" w:rsidR="009B6F95" w:rsidRDefault="009B6F95" w:rsidP="00B84F31">
      <w:pPr>
        <w:pStyle w:val="Title3"/>
      </w:pPr>
    </w:p>
    <w:p w14:paraId="5837A1A8" w14:textId="4B375172" w:rsidR="009B6F95" w:rsidRPr="00C803F3" w:rsidRDefault="00114265" w:rsidP="000F69FB">
      <w:sdt>
        <w:sdtPr>
          <w:rPr>
            <w:rStyle w:val="Style2"/>
          </w:rPr>
          <w:id w:val="-1751574325"/>
          <w:lock w:val="contentLocked"/>
          <w:placeholder>
            <w:docPart w:val="2A0B69953C334DA29F4AA2DA11A2089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rPr>
            <w:rFonts w:cs="Arial"/>
            <w:bCs/>
          </w:rPr>
          <w:alias w:val="Contact officer"/>
          <w:tag w:val="Contact officer"/>
          <w:id w:val="1986894198"/>
          <w:placeholder>
            <w:docPart w:val="612AD7A44EDB4762853B2D70AF17F626"/>
          </w:placeholder>
          <w:text w:multiLine="1"/>
        </w:sdtPr>
        <w:sdtEndPr/>
        <w:sdtContent>
          <w:r w:rsidR="000B5BF0" w:rsidRPr="000B5BF0">
            <w:rPr>
              <w:rFonts w:cs="Arial"/>
              <w:bCs/>
            </w:rPr>
            <w:t>James Alexander</w:t>
          </w:r>
        </w:sdtContent>
      </w:sdt>
    </w:p>
    <w:p w14:paraId="5837A1A9" w14:textId="305608A9" w:rsidR="009B6F95" w:rsidRDefault="00114265" w:rsidP="000F69FB">
      <w:sdt>
        <w:sdtPr>
          <w:rPr>
            <w:rStyle w:val="Style2"/>
          </w:rPr>
          <w:id w:val="1940027828"/>
          <w:lock w:val="contentLocked"/>
          <w:placeholder>
            <w:docPart w:val="5DA5FCDD5DE24111B5E40C7C6DC954DD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rPr>
            <w:rFonts w:cs="Arial"/>
            <w:bCs/>
          </w:rPr>
          <w:alias w:val="Position"/>
          <w:tag w:val="Contact officer"/>
          <w:id w:val="2049946449"/>
          <w:placeholder>
            <w:docPart w:val="B5D4B6342EAB4E63B8BDB1156776B295"/>
          </w:placeholder>
          <w:text w:multiLine="1"/>
        </w:sdtPr>
        <w:sdtEndPr/>
        <w:sdtContent>
          <w:r w:rsidR="000B5BF0" w:rsidRPr="000B5BF0">
            <w:rPr>
              <w:rFonts w:cs="Arial"/>
              <w:bCs/>
            </w:rPr>
            <w:t>Lead Adviser – New Local Government Mutual</w:t>
          </w:r>
        </w:sdtContent>
      </w:sdt>
    </w:p>
    <w:p w14:paraId="5837A1AA" w14:textId="5498251E" w:rsidR="009B6F95" w:rsidRDefault="00114265" w:rsidP="000F69FB">
      <w:sdt>
        <w:sdtPr>
          <w:rPr>
            <w:rStyle w:val="Style2"/>
          </w:rPr>
          <w:id w:val="1040625228"/>
          <w:lock w:val="contentLocked"/>
          <w:placeholder>
            <w:docPart w:val="D0FBEB16E9CB482E827B08B4F87AD0B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0B5BF0" w:rsidRPr="000B5BF0">
        <w:t>07711238741</w:t>
      </w:r>
    </w:p>
    <w:p w14:paraId="5837A1AB" w14:textId="52D0E7C4" w:rsidR="009B6F95" w:rsidRDefault="00114265" w:rsidP="00B84F31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1E0CC31CDB354A1ABB229C915C28760C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E605DA1C0F21468BA32999706CB74491"/>
          </w:placeholder>
          <w:text w:multiLine="1"/>
        </w:sdtPr>
        <w:sdtEndPr/>
        <w:sdtContent>
          <w:r w:rsidR="000B5BF0" w:rsidRPr="000B5BF0">
            <w:t>james.alexander@local.gov.uk</w:t>
          </w:r>
        </w:sdtContent>
      </w:sdt>
    </w:p>
    <w:p w14:paraId="5837A1AC" w14:textId="77777777" w:rsidR="009B6F95" w:rsidRPr="00E8118A" w:rsidRDefault="009B6F95" w:rsidP="00B84F31">
      <w:pPr>
        <w:pStyle w:val="Title3"/>
      </w:pPr>
    </w:p>
    <w:p w14:paraId="5837A1AD" w14:textId="77777777" w:rsidR="009B6F95" w:rsidRPr="00C803F3" w:rsidRDefault="009B6F95" w:rsidP="00B84F31">
      <w:pPr>
        <w:pStyle w:val="Title3"/>
      </w:pPr>
      <w:r w:rsidRPr="00C803F3">
        <w:t xml:space="preserve"> </w:t>
      </w:r>
    </w:p>
    <w:p w14:paraId="5837A1AE" w14:textId="77777777" w:rsidR="009B6F95" w:rsidRPr="00C803F3" w:rsidRDefault="009B6F95"/>
    <w:p w14:paraId="5837A1AF" w14:textId="77777777" w:rsidR="009B6F95" w:rsidRPr="00C803F3" w:rsidRDefault="009B6F95"/>
    <w:p w14:paraId="5837A1B0" w14:textId="77777777" w:rsidR="009B6F95" w:rsidRPr="00C803F3" w:rsidRDefault="009B6F95"/>
    <w:p w14:paraId="5837A1B1" w14:textId="77777777" w:rsidR="009B6F95" w:rsidRPr="00C803F3" w:rsidRDefault="009B6F95"/>
    <w:p w14:paraId="42E3759D" w14:textId="0DF43982" w:rsidR="000B5BF0" w:rsidRPr="000B5BF0" w:rsidRDefault="000B5BF0" w:rsidP="000F69FB">
      <w:pPr>
        <w:rPr>
          <w:rStyle w:val="Style6"/>
          <w:sz w:val="28"/>
          <w:szCs w:val="28"/>
        </w:rPr>
      </w:pPr>
      <w:r w:rsidRPr="000B5BF0">
        <w:rPr>
          <w:rStyle w:val="Style6"/>
          <w:sz w:val="28"/>
          <w:szCs w:val="28"/>
        </w:rPr>
        <w:t>New Local Government Mutual</w:t>
      </w:r>
    </w:p>
    <w:p w14:paraId="1A68EB09" w14:textId="103492AE" w:rsidR="000B5BF0" w:rsidRDefault="000B5BF0" w:rsidP="000F69FB">
      <w:pPr>
        <w:rPr>
          <w:rStyle w:val="Style6"/>
        </w:rPr>
      </w:pPr>
      <w:r>
        <w:rPr>
          <w:rStyle w:val="Style6"/>
        </w:rPr>
        <w:t>Background</w:t>
      </w:r>
    </w:p>
    <w:p w14:paraId="2B1BFA7B" w14:textId="77777777" w:rsidR="000B5BF0" w:rsidRPr="000B5BF0" w:rsidRDefault="000B5BF0" w:rsidP="000B5BF0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18"/>
          <w:szCs w:val="18"/>
        </w:rPr>
      </w:pPr>
      <w:r w:rsidRPr="000B5BF0">
        <w:t>The LGA has been exploring options to develop a cost effective alternative to the conventional insurance market products and services available to local government, as well as improved ways of sharing best practice in risk management.</w:t>
      </w:r>
    </w:p>
    <w:p w14:paraId="460209A6" w14:textId="77777777" w:rsidR="000B5BF0" w:rsidRPr="000B5BF0" w:rsidRDefault="000B5BF0" w:rsidP="000B5BF0">
      <w:pPr>
        <w:pStyle w:val="NormalWeb"/>
        <w:spacing w:before="0" w:beforeAutospacing="0" w:after="0" w:afterAutospacing="0"/>
        <w:ind w:left="720"/>
        <w:rPr>
          <w:sz w:val="18"/>
          <w:szCs w:val="18"/>
        </w:rPr>
      </w:pPr>
    </w:p>
    <w:p w14:paraId="0E66937B" w14:textId="24C5D391" w:rsidR="000B5BF0" w:rsidRDefault="000B5BF0" w:rsidP="000B5BF0">
      <w:pPr>
        <w:pStyle w:val="ListParagraph"/>
        <w:numPr>
          <w:ilvl w:val="0"/>
          <w:numId w:val="3"/>
        </w:numPr>
        <w:rPr>
          <w:rStyle w:val="Style6"/>
          <w:rFonts w:cs="Arial"/>
          <w:b w:val="0"/>
        </w:rPr>
      </w:pPr>
      <w:r w:rsidRPr="000B5BF0">
        <w:rPr>
          <w:rStyle w:val="Style6"/>
          <w:rFonts w:cs="Arial"/>
          <w:b w:val="0"/>
        </w:rPr>
        <w:t>Councils currently spend hundreds of millions of pounds on insurance nationally. A mutual would be owned and controlled by its members, and professionally managed by Financial Conduct Authority (FCA) authorised industry experts.</w:t>
      </w:r>
    </w:p>
    <w:p w14:paraId="5738F15B" w14:textId="77777777" w:rsidR="000B5BF0" w:rsidRPr="000B5BF0" w:rsidRDefault="000B5BF0" w:rsidP="000B5BF0">
      <w:pPr>
        <w:pStyle w:val="ListParagraph"/>
        <w:numPr>
          <w:ilvl w:val="0"/>
          <w:numId w:val="0"/>
        </w:numPr>
        <w:ind w:left="720"/>
        <w:rPr>
          <w:rStyle w:val="Style6"/>
          <w:rFonts w:cs="Arial"/>
          <w:b w:val="0"/>
        </w:rPr>
      </w:pPr>
    </w:p>
    <w:p w14:paraId="47F15D15" w14:textId="6BE3245C" w:rsidR="000B5BF0" w:rsidRDefault="000B5BF0" w:rsidP="000B5BF0">
      <w:pPr>
        <w:pStyle w:val="ListParagraph"/>
        <w:numPr>
          <w:ilvl w:val="0"/>
          <w:numId w:val="3"/>
        </w:numPr>
        <w:rPr>
          <w:rStyle w:val="Style6"/>
          <w:rFonts w:cs="Arial"/>
          <w:b w:val="0"/>
        </w:rPr>
      </w:pPr>
      <w:r w:rsidRPr="000B5BF0">
        <w:rPr>
          <w:rStyle w:val="Style6"/>
          <w:rFonts w:cs="Arial"/>
          <w:b w:val="0"/>
        </w:rPr>
        <w:t>The new mutual company was incorporated by the LGA on 1 May 2018 as LGAM Limited. Ian Rogers (Chief Actuary at Government’s Actuary Department) and Brian Roberts (Former CIPFA President) are directors. James Alexander is company secretary.</w:t>
      </w:r>
    </w:p>
    <w:p w14:paraId="3E9017E9" w14:textId="77777777" w:rsidR="000B5BF0" w:rsidRPr="000B5BF0" w:rsidRDefault="000B5BF0" w:rsidP="000B5BF0">
      <w:pPr>
        <w:pStyle w:val="ListParagraph"/>
        <w:numPr>
          <w:ilvl w:val="0"/>
          <w:numId w:val="0"/>
        </w:numPr>
        <w:ind w:left="720"/>
        <w:rPr>
          <w:rStyle w:val="Style6"/>
          <w:rFonts w:cs="Arial"/>
          <w:b w:val="0"/>
        </w:rPr>
      </w:pPr>
    </w:p>
    <w:p w14:paraId="03F6CC18" w14:textId="0B9F5EBB" w:rsidR="000B5BF0" w:rsidRDefault="000B5BF0" w:rsidP="000B5BF0">
      <w:pPr>
        <w:pStyle w:val="ListParagraph"/>
        <w:numPr>
          <w:ilvl w:val="0"/>
          <w:numId w:val="3"/>
        </w:numPr>
        <w:rPr>
          <w:rStyle w:val="Style6"/>
          <w:rFonts w:cs="Arial"/>
          <w:b w:val="0"/>
        </w:rPr>
      </w:pPr>
      <w:r w:rsidRPr="000B5BF0">
        <w:rPr>
          <w:rStyle w:val="Style6"/>
          <w:rFonts w:cs="Arial"/>
          <w:b w:val="0"/>
        </w:rPr>
        <w:t>The LGA has been working with 17 local authorities representing all political groups and types of local authorities on this project as founding members. They will co-own the company with the LGA. Their commitment is limited to the setup phase of the project.</w:t>
      </w:r>
    </w:p>
    <w:p w14:paraId="38F2160B" w14:textId="77777777" w:rsidR="000B5BF0" w:rsidRPr="000B5BF0" w:rsidRDefault="000B5BF0" w:rsidP="000B5BF0">
      <w:pPr>
        <w:pStyle w:val="ListParagraph"/>
        <w:numPr>
          <w:ilvl w:val="0"/>
          <w:numId w:val="0"/>
        </w:numPr>
        <w:ind w:left="720"/>
        <w:rPr>
          <w:rStyle w:val="Style6"/>
          <w:rFonts w:cs="Arial"/>
          <w:b w:val="0"/>
        </w:rPr>
      </w:pPr>
    </w:p>
    <w:p w14:paraId="5291E2C7" w14:textId="1BE50E4D" w:rsidR="000B5BF0" w:rsidRDefault="000B5BF0" w:rsidP="000B5BF0">
      <w:pPr>
        <w:pStyle w:val="ListParagraph"/>
        <w:numPr>
          <w:ilvl w:val="0"/>
          <w:numId w:val="3"/>
        </w:numPr>
        <w:rPr>
          <w:rStyle w:val="Style6"/>
          <w:rFonts w:cs="Arial"/>
          <w:b w:val="0"/>
        </w:rPr>
      </w:pPr>
      <w:r w:rsidRPr="000B5BF0">
        <w:rPr>
          <w:rStyle w:val="Style6"/>
          <w:rFonts w:cs="Arial"/>
          <w:b w:val="0"/>
        </w:rPr>
        <w:t xml:space="preserve">The mutual is now appointing a service provider to provide professional support including business development, underwriting and a range of other work to prepare to open for business. The proposed hybrid-discretionary mutual structure learns from previous attempts at </w:t>
      </w:r>
      <w:proofErr w:type="spellStart"/>
      <w:r w:rsidRPr="000B5BF0">
        <w:rPr>
          <w:rStyle w:val="Style6"/>
          <w:rFonts w:cs="Arial"/>
          <w:b w:val="0"/>
        </w:rPr>
        <w:t>mutuals</w:t>
      </w:r>
      <w:proofErr w:type="spellEnd"/>
      <w:r w:rsidRPr="000B5BF0">
        <w:rPr>
          <w:rStyle w:val="Style6"/>
          <w:rFonts w:cs="Arial"/>
          <w:b w:val="0"/>
        </w:rPr>
        <w:t xml:space="preserve"> entering this market. The structure ensures the exposure of the mutual is capped. This removes the possibility of future calls on money which has been a character of MMI's demise. Such a structure is used by a number of </w:t>
      </w:r>
      <w:proofErr w:type="spellStart"/>
      <w:r w:rsidRPr="000B5BF0">
        <w:rPr>
          <w:rStyle w:val="Style6"/>
          <w:rFonts w:cs="Arial"/>
          <w:b w:val="0"/>
        </w:rPr>
        <w:t>mutuals</w:t>
      </w:r>
      <w:proofErr w:type="spellEnd"/>
      <w:r w:rsidRPr="000B5BF0">
        <w:rPr>
          <w:rStyle w:val="Style6"/>
          <w:rFonts w:cs="Arial"/>
          <w:b w:val="0"/>
        </w:rPr>
        <w:t xml:space="preserve"> including the Fire and Rescue Indemnity Company and local government internationally.</w:t>
      </w:r>
    </w:p>
    <w:p w14:paraId="3A447A04" w14:textId="77777777" w:rsidR="000B5BF0" w:rsidRPr="000B5BF0" w:rsidRDefault="000B5BF0" w:rsidP="000B5BF0">
      <w:pPr>
        <w:pStyle w:val="ListParagraph"/>
        <w:numPr>
          <w:ilvl w:val="0"/>
          <w:numId w:val="0"/>
        </w:numPr>
        <w:ind w:left="720"/>
        <w:rPr>
          <w:rStyle w:val="Style6"/>
          <w:rFonts w:cs="Arial"/>
          <w:b w:val="0"/>
        </w:rPr>
      </w:pPr>
    </w:p>
    <w:p w14:paraId="4B35643E" w14:textId="55B49278" w:rsidR="000B5BF0" w:rsidRPr="000B5BF0" w:rsidRDefault="00114265" w:rsidP="000B5BF0">
      <w:pPr>
        <w:rPr>
          <w:rStyle w:val="Style6"/>
          <w:b w:val="0"/>
        </w:rPr>
      </w:pPr>
      <w:sdt>
        <w:sdtPr>
          <w:rPr>
            <w:rStyle w:val="Style6"/>
          </w:rPr>
          <w:alias w:val="Next steps"/>
          <w:tag w:val="Next steps"/>
          <w:id w:val="538939935"/>
          <w:placeholder>
            <w:docPart w:val="5FFCA43BA3F14C9480C194126DC64E6A"/>
          </w:placeholder>
        </w:sdtPr>
        <w:sdtEndPr>
          <w:rPr>
            <w:rStyle w:val="Style6"/>
          </w:rPr>
        </w:sdtEndPr>
        <w:sdtContent>
          <w:r w:rsidR="000B5BF0" w:rsidRPr="009B1AA8">
            <w:rPr>
              <w:rStyle w:val="Style6"/>
            </w:rPr>
            <w:t>Next steps</w:t>
          </w:r>
        </w:sdtContent>
      </w:sdt>
    </w:p>
    <w:p w14:paraId="73E98A41" w14:textId="01A147FD" w:rsidR="000B5BF0" w:rsidRPr="000B5BF0" w:rsidRDefault="000B5BF0" w:rsidP="000B5BF0">
      <w:pPr>
        <w:pStyle w:val="ListParagraph"/>
        <w:numPr>
          <w:ilvl w:val="0"/>
          <w:numId w:val="3"/>
        </w:numPr>
        <w:rPr>
          <w:rStyle w:val="Style6"/>
          <w:b w:val="0"/>
        </w:rPr>
      </w:pPr>
      <w:r w:rsidRPr="000B5BF0">
        <w:rPr>
          <w:rStyle w:val="Style6"/>
          <w:b w:val="0"/>
        </w:rPr>
        <w:t>There will be an information day held at the LGA on 6 September which will be open to all LGA member local authorities. Politicians and officers are encouraged to attend. Details for sign up can be found on the LGA website.</w:t>
      </w:r>
    </w:p>
    <w:p w14:paraId="460D7C4E" w14:textId="77777777" w:rsidR="000B5BF0" w:rsidRDefault="000B5BF0" w:rsidP="000F69FB">
      <w:pPr>
        <w:rPr>
          <w:rStyle w:val="Style6"/>
        </w:rPr>
      </w:pPr>
    </w:p>
    <w:p w14:paraId="5837A1C6" w14:textId="77777777" w:rsidR="009B6F95" w:rsidRPr="009B1AA8" w:rsidRDefault="009B6F95" w:rsidP="000B5BF0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5837A1C7" w14:textId="77777777" w:rsidR="009B6F95" w:rsidRDefault="009B6F95" w:rsidP="000B5BF0">
      <w:pPr>
        <w:ind w:left="0" w:firstLine="0"/>
        <w:rPr>
          <w:rStyle w:val="ReportTemplate"/>
        </w:rPr>
      </w:pPr>
    </w:p>
    <w:p w14:paraId="5837A1C8" w14:textId="77777777" w:rsidR="009B6F95" w:rsidRPr="00C803F3" w:rsidRDefault="009B6F95"/>
    <w:sectPr w:rsidR="009B6F95" w:rsidRPr="00C803F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7A1CD" w14:textId="77777777" w:rsidR="000B5BF0" w:rsidRPr="00C803F3" w:rsidRDefault="000B5BF0" w:rsidP="00C803F3">
      <w:r>
        <w:separator/>
      </w:r>
    </w:p>
  </w:endnote>
  <w:endnote w:type="continuationSeparator" w:id="0">
    <w:p w14:paraId="5837A1CE" w14:textId="77777777" w:rsidR="000B5BF0" w:rsidRPr="00C803F3" w:rsidRDefault="000B5BF0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7A1CB" w14:textId="77777777" w:rsidR="000B5BF0" w:rsidRPr="00C803F3" w:rsidRDefault="000B5BF0" w:rsidP="00C803F3">
      <w:r>
        <w:separator/>
      </w:r>
    </w:p>
  </w:footnote>
  <w:footnote w:type="continuationSeparator" w:id="0">
    <w:p w14:paraId="5837A1CC" w14:textId="77777777" w:rsidR="000B5BF0" w:rsidRPr="00C803F3" w:rsidRDefault="000B5BF0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7A1CF" w14:textId="77777777" w:rsidR="000B5BF0" w:rsidRDefault="000B5BF0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0B5BF0" w:rsidRPr="00C25CA7" w14:paraId="5837A1D2" w14:textId="77777777" w:rsidTr="000F69FB">
      <w:trPr>
        <w:trHeight w:val="416"/>
      </w:trPr>
      <w:tc>
        <w:tcPr>
          <w:tcW w:w="5812" w:type="dxa"/>
          <w:vMerge w:val="restart"/>
        </w:tcPr>
        <w:p w14:paraId="5837A1D0" w14:textId="77777777" w:rsidR="000B5BF0" w:rsidRPr="00C803F3" w:rsidRDefault="000B5BF0" w:rsidP="00C803F3">
          <w:r w:rsidRPr="00C803F3">
            <w:rPr>
              <w:noProof/>
              <w:lang w:eastAsia="en-GB"/>
            </w:rPr>
            <w:drawing>
              <wp:inline distT="0" distB="0" distL="0" distR="0" wp14:anchorId="5837A1DA" wp14:editId="5837A1DB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E82C81CF1FFA4ABEBE434B5B73B7C3E5"/>
          </w:placeholder>
        </w:sdtPr>
        <w:sdtEndPr/>
        <w:sdtContent>
          <w:tc>
            <w:tcPr>
              <w:tcW w:w="4106" w:type="dxa"/>
            </w:tcPr>
            <w:p w14:paraId="1525BA8C" w14:textId="3563EBC9" w:rsidR="00C45FEB" w:rsidRDefault="00C45FEB" w:rsidP="00C45FEB">
              <w:pPr>
                <w:rPr>
                  <w:b/>
                </w:rPr>
              </w:pPr>
              <w:r w:rsidRPr="00C45FEB">
                <w:rPr>
                  <w:b/>
                </w:rPr>
                <w:t>Councillors</w:t>
              </w:r>
              <w:r w:rsidR="00114265">
                <w:rPr>
                  <w:b/>
                </w:rPr>
                <w:t>’</w:t>
              </w:r>
              <w:r w:rsidRPr="00C45FEB">
                <w:rPr>
                  <w:b/>
                </w:rPr>
                <w:t xml:space="preserve"> Forum</w:t>
              </w:r>
            </w:p>
            <w:p w14:paraId="5837A1D1" w14:textId="63723877" w:rsidR="000B5BF0" w:rsidRPr="00C803F3" w:rsidRDefault="000B5BF0" w:rsidP="00C45FEB"/>
          </w:tc>
        </w:sdtContent>
      </w:sdt>
    </w:tr>
    <w:tr w:rsidR="000B5BF0" w14:paraId="5837A1D5" w14:textId="77777777" w:rsidTr="000F69FB">
      <w:trPr>
        <w:trHeight w:val="406"/>
      </w:trPr>
      <w:tc>
        <w:tcPr>
          <w:tcW w:w="5812" w:type="dxa"/>
          <w:vMerge/>
        </w:tcPr>
        <w:p w14:paraId="5837A1D3" w14:textId="77777777" w:rsidR="000B5BF0" w:rsidRPr="00A627DD" w:rsidRDefault="000B5BF0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DC36D9B85A214F14AB68618A90760C36"/>
            </w:placeholder>
            <w:date w:fullDate="2018-07-19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5837A1D4" w14:textId="32978E35" w:rsidR="000B5BF0" w:rsidRPr="00C803F3" w:rsidRDefault="00C45FEB" w:rsidP="00C803F3">
              <w:r>
                <w:t>19 July 2018</w:t>
              </w:r>
            </w:p>
          </w:sdtContent>
        </w:sdt>
      </w:tc>
    </w:tr>
    <w:tr w:rsidR="000B5BF0" w:rsidRPr="00C25CA7" w14:paraId="5837A1D8" w14:textId="77777777" w:rsidTr="000F69FB">
      <w:trPr>
        <w:trHeight w:val="89"/>
      </w:trPr>
      <w:tc>
        <w:tcPr>
          <w:tcW w:w="5812" w:type="dxa"/>
          <w:vMerge/>
        </w:tcPr>
        <w:p w14:paraId="5837A1D6" w14:textId="77777777" w:rsidR="000B5BF0" w:rsidRPr="00A627DD" w:rsidRDefault="000B5BF0" w:rsidP="00C803F3"/>
      </w:tc>
      <w:tc>
        <w:tcPr>
          <w:tcW w:w="4106" w:type="dxa"/>
        </w:tcPr>
        <w:sdt>
          <w:sdtPr>
            <w:alias w:val="Item no."/>
            <w:tag w:val="Item no."/>
            <w:id w:val="-624237752"/>
            <w:placeholder>
              <w:docPart w:val="E82C81CF1FFA4ABEBE434B5B73B7C3E5"/>
            </w:placeholder>
          </w:sdtPr>
          <w:sdtEndPr/>
          <w:sdtContent>
            <w:p w14:paraId="5837A1D7" w14:textId="2F6C606D" w:rsidR="000B5BF0" w:rsidRPr="00C803F3" w:rsidRDefault="00C45FEB" w:rsidP="00C45FEB">
              <w:r>
                <w:t xml:space="preserve">  </w:t>
              </w:r>
            </w:p>
          </w:sdtContent>
        </w:sdt>
      </w:tc>
    </w:tr>
  </w:tbl>
  <w:p w14:paraId="5837A1D9" w14:textId="77777777" w:rsidR="000B5BF0" w:rsidRDefault="000B5B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BEB2FDC"/>
    <w:multiLevelType w:val="hybridMultilevel"/>
    <w:tmpl w:val="6A906F46"/>
    <w:lvl w:ilvl="0" w:tplc="3B36D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95"/>
    <w:rsid w:val="00016097"/>
    <w:rsid w:val="00083F24"/>
    <w:rsid w:val="000B5BF0"/>
    <w:rsid w:val="000F69FB"/>
    <w:rsid w:val="00114265"/>
    <w:rsid w:val="001B36CE"/>
    <w:rsid w:val="002539E9"/>
    <w:rsid w:val="00301A51"/>
    <w:rsid w:val="00401FE5"/>
    <w:rsid w:val="00712C86"/>
    <w:rsid w:val="007622BA"/>
    <w:rsid w:val="00795C95"/>
    <w:rsid w:val="0080661C"/>
    <w:rsid w:val="00891AE9"/>
    <w:rsid w:val="009B1AA8"/>
    <w:rsid w:val="009B6F95"/>
    <w:rsid w:val="00B84F31"/>
    <w:rsid w:val="00C45FEB"/>
    <w:rsid w:val="00C803F3"/>
    <w:rsid w:val="00D45B4D"/>
    <w:rsid w:val="00DA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A195"/>
  <w15:chartTrackingRefBased/>
  <w15:docId w15:val="{175E34D6-018D-4838-A82A-4F30164A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unhideWhenUsed/>
    <w:rsid w:val="000B5BF0"/>
    <w:pPr>
      <w:spacing w:before="100" w:beforeAutospacing="1" w:after="100" w:afterAutospacing="1" w:line="240" w:lineRule="auto"/>
      <w:ind w:left="0" w:firstLine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2C81CF1FFA4ABEBE434B5B73B7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0ECE-0F53-4973-A40B-99DBF19B9025}"/>
      </w:docPartPr>
      <w:docPartBody>
        <w:p w:rsidR="002F1F5C" w:rsidRDefault="001C79DF" w:rsidP="001C79DF">
          <w:pPr>
            <w:pStyle w:val="E82C81CF1FFA4ABEBE434B5B73B7C3E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C36D9B85A214F14AB68618A9076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1826-5BAC-43B1-AF39-DB6D5520EBC3}"/>
      </w:docPartPr>
      <w:docPartBody>
        <w:p w:rsidR="002F1F5C" w:rsidRDefault="001C79DF" w:rsidP="001C79DF">
          <w:pPr>
            <w:pStyle w:val="DC36D9B85A214F14AB68618A90760C36"/>
          </w:pPr>
          <w:r w:rsidRPr="00FB1144">
            <w:rPr>
              <w:rStyle w:val="PlaceholderText"/>
            </w:rPr>
            <w:t>Click here to enter a date.</w:t>
          </w:r>
        </w:p>
      </w:docPartBody>
    </w:docPart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16A86B4BA654E03A694D167A630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959E-75F0-47FF-8A70-3C455B6A5BC6}"/>
      </w:docPartPr>
      <w:docPartBody>
        <w:p w:rsidR="002F1F5C" w:rsidRDefault="001C79DF" w:rsidP="001C79DF">
          <w:pPr>
            <w:pStyle w:val="116A86B4BA654E03A694D167A63084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A0B69953C334DA29F4AA2DA11A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FEBA-75E3-4B49-874C-A6F04C60E05A}"/>
      </w:docPartPr>
      <w:docPartBody>
        <w:p w:rsidR="002F1F5C" w:rsidRDefault="001C79DF" w:rsidP="001C79DF">
          <w:pPr>
            <w:pStyle w:val="2A0B69953C334DA29F4AA2DA11A208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AD7A44EDB4762853B2D70AF17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3028-D7EA-4A81-A23A-487E241F97D5}"/>
      </w:docPartPr>
      <w:docPartBody>
        <w:p w:rsidR="002F1F5C" w:rsidRDefault="001C79DF" w:rsidP="001C79DF">
          <w:pPr>
            <w:pStyle w:val="612AD7A44EDB4762853B2D70AF17F62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DA5FCDD5DE24111B5E40C7C6DC9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B39F-8704-4292-A2CA-B5EB04E2C343}"/>
      </w:docPartPr>
      <w:docPartBody>
        <w:p w:rsidR="002F1F5C" w:rsidRDefault="001C79DF" w:rsidP="001C79DF">
          <w:pPr>
            <w:pStyle w:val="5DA5FCDD5DE24111B5E40C7C6DC954D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5D4B6342EAB4E63B8BDB1156776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D374-80C4-4CE4-81F7-FA9151C7BF24}"/>
      </w:docPartPr>
      <w:docPartBody>
        <w:p w:rsidR="002F1F5C" w:rsidRDefault="001C79DF" w:rsidP="001C79DF">
          <w:pPr>
            <w:pStyle w:val="B5D4B6342EAB4E63B8BDB1156776B2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FBEB16E9CB482E827B08B4F87A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3E3-6BFE-424D-B230-B138574EA989}"/>
      </w:docPartPr>
      <w:docPartBody>
        <w:p w:rsidR="002F1F5C" w:rsidRDefault="001C79DF" w:rsidP="001C79DF">
          <w:pPr>
            <w:pStyle w:val="D0FBEB16E9CB482E827B08B4F87AD0B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E0CC31CDB354A1ABB229C915C28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423C-33FE-4715-B873-046012025363}"/>
      </w:docPartPr>
      <w:docPartBody>
        <w:p w:rsidR="002F1F5C" w:rsidRDefault="001C79DF" w:rsidP="001C79DF">
          <w:pPr>
            <w:pStyle w:val="1E0CC31CDB354A1ABB229C915C28760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05DA1C0F21468BA32999706CB7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0A1-5EB5-4678-8D44-AFD55912B673}"/>
      </w:docPartPr>
      <w:docPartBody>
        <w:p w:rsidR="002F1F5C" w:rsidRDefault="001C79DF" w:rsidP="001C79DF">
          <w:pPr>
            <w:pStyle w:val="E605DA1C0F21468BA32999706CB744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DA343FAB0548F5BDFA43419C56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E1D-F5F9-4460-981A-CAA635F16FFB}"/>
      </w:docPartPr>
      <w:docPartBody>
        <w:p w:rsidR="00B710F9" w:rsidRDefault="00EE1FE1" w:rsidP="00EE1FE1">
          <w:pPr>
            <w:pStyle w:val="BDDA343FAB0548F5BDFA43419C56DD03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5FFCA43BA3F14C9480C194126DC64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C0672-E872-43B4-926E-42D62C25E591}"/>
      </w:docPartPr>
      <w:docPartBody>
        <w:p w:rsidR="00520590" w:rsidRDefault="00520590" w:rsidP="00520590">
          <w:pPr>
            <w:pStyle w:val="5FFCA43BA3F14C9480C194126DC64E6A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DF"/>
    <w:rsid w:val="001C79DF"/>
    <w:rsid w:val="002F1F5C"/>
    <w:rsid w:val="004E2C7C"/>
    <w:rsid w:val="00520590"/>
    <w:rsid w:val="00B710F9"/>
    <w:rsid w:val="00E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590"/>
    <w:rPr>
      <w:color w:val="808080"/>
    </w:rPr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  <w:style w:type="paragraph" w:customStyle="1" w:styleId="BDDA343FAB0548F5BDFA43419C56DD03">
    <w:name w:val="BDDA343FAB0548F5BDFA43419C56DD03"/>
    <w:rsid w:val="00EE1FE1"/>
  </w:style>
  <w:style w:type="paragraph" w:customStyle="1" w:styleId="1FDC3432958C4273A6171214DB340097">
    <w:name w:val="1FDC3432958C4273A6171214DB340097"/>
    <w:rsid w:val="004E2C7C"/>
    <w:rPr>
      <w:lang w:eastAsia="en-GB"/>
    </w:rPr>
  </w:style>
  <w:style w:type="paragraph" w:customStyle="1" w:styleId="CC6C65EA6B2A4135B5392728B5858903">
    <w:name w:val="CC6C65EA6B2A4135B5392728B5858903"/>
    <w:rsid w:val="004E2C7C"/>
    <w:rPr>
      <w:lang w:eastAsia="en-GB"/>
    </w:rPr>
  </w:style>
  <w:style w:type="paragraph" w:customStyle="1" w:styleId="74CD820A588940229269CDDD1F2AA703">
    <w:name w:val="74CD820A588940229269CDDD1F2AA703"/>
    <w:rsid w:val="004E2C7C"/>
    <w:rPr>
      <w:lang w:eastAsia="en-GB"/>
    </w:rPr>
  </w:style>
  <w:style w:type="paragraph" w:customStyle="1" w:styleId="A4990F2B2C954AAD8C6CC737C9A31951">
    <w:name w:val="A4990F2B2C954AAD8C6CC737C9A31951"/>
    <w:rsid w:val="004E2C7C"/>
    <w:rPr>
      <w:lang w:eastAsia="en-GB"/>
    </w:rPr>
  </w:style>
  <w:style w:type="paragraph" w:customStyle="1" w:styleId="2D74701B466D4F45886E62542D81D925">
    <w:name w:val="2D74701B466D4F45886E62542D81D925"/>
    <w:rsid w:val="004E2C7C"/>
    <w:rPr>
      <w:lang w:eastAsia="en-GB"/>
    </w:rPr>
  </w:style>
  <w:style w:type="paragraph" w:customStyle="1" w:styleId="A0DA4E8E768B4A6D82ADCA07F873EC8C">
    <w:name w:val="A0DA4E8E768B4A6D82ADCA07F873EC8C"/>
    <w:rsid w:val="004E2C7C"/>
    <w:rPr>
      <w:lang w:eastAsia="en-GB"/>
    </w:rPr>
  </w:style>
  <w:style w:type="paragraph" w:customStyle="1" w:styleId="E84000A7810D473FB9182EE2A7CD4CEC">
    <w:name w:val="E84000A7810D473FB9182EE2A7CD4CEC"/>
    <w:rsid w:val="004E2C7C"/>
    <w:rPr>
      <w:lang w:eastAsia="en-GB"/>
    </w:rPr>
  </w:style>
  <w:style w:type="paragraph" w:customStyle="1" w:styleId="DFF6CBA3D5D943EB859284EA2C2D5310">
    <w:name w:val="DFF6CBA3D5D943EB859284EA2C2D5310"/>
    <w:rsid w:val="004E2C7C"/>
    <w:rPr>
      <w:lang w:eastAsia="en-GB"/>
    </w:rPr>
  </w:style>
  <w:style w:type="paragraph" w:customStyle="1" w:styleId="B7BBB7A9C9A54C4B8A77A75A47E7F6F9">
    <w:name w:val="B7BBB7A9C9A54C4B8A77A75A47E7F6F9"/>
    <w:rsid w:val="004E2C7C"/>
    <w:rPr>
      <w:lang w:eastAsia="en-GB"/>
    </w:rPr>
  </w:style>
  <w:style w:type="paragraph" w:customStyle="1" w:styleId="F53B8A2666DB44B186FF0345955A2A73">
    <w:name w:val="F53B8A2666DB44B186FF0345955A2A73"/>
    <w:rsid w:val="004E2C7C"/>
    <w:rPr>
      <w:lang w:eastAsia="en-GB"/>
    </w:rPr>
  </w:style>
  <w:style w:type="paragraph" w:customStyle="1" w:styleId="B456A31F6E834012A15FDBE2E77F1A53">
    <w:name w:val="B456A31F6E834012A15FDBE2E77F1A53"/>
    <w:rsid w:val="004E2C7C"/>
    <w:rPr>
      <w:lang w:eastAsia="en-GB"/>
    </w:rPr>
  </w:style>
  <w:style w:type="paragraph" w:customStyle="1" w:styleId="610621C7DEEE4E2A8FB640BC614183C4">
    <w:name w:val="610621C7DEEE4E2A8FB640BC614183C4"/>
    <w:rsid w:val="004E2C7C"/>
    <w:rPr>
      <w:lang w:eastAsia="en-GB"/>
    </w:rPr>
  </w:style>
  <w:style w:type="paragraph" w:customStyle="1" w:styleId="8352C87DA6DB42C081D2E5025F8846F9">
    <w:name w:val="8352C87DA6DB42C081D2E5025F8846F9"/>
    <w:rsid w:val="004E2C7C"/>
    <w:rPr>
      <w:lang w:eastAsia="en-GB"/>
    </w:rPr>
  </w:style>
  <w:style w:type="paragraph" w:customStyle="1" w:styleId="52A96866E6554ADFB4AA1410D58B0251">
    <w:name w:val="52A96866E6554ADFB4AA1410D58B0251"/>
    <w:rsid w:val="004E2C7C"/>
    <w:rPr>
      <w:lang w:eastAsia="en-GB"/>
    </w:rPr>
  </w:style>
  <w:style w:type="paragraph" w:customStyle="1" w:styleId="F1B7EB7CB7EE471287C80C94729B1AF0">
    <w:name w:val="F1B7EB7CB7EE471287C80C94729B1AF0"/>
    <w:rsid w:val="004E2C7C"/>
    <w:rPr>
      <w:lang w:eastAsia="en-GB"/>
    </w:rPr>
  </w:style>
  <w:style w:type="paragraph" w:customStyle="1" w:styleId="3DD593FD12384FF1B726DC8CBDFA1E02">
    <w:name w:val="3DD593FD12384FF1B726DC8CBDFA1E02"/>
    <w:rsid w:val="004E2C7C"/>
    <w:rPr>
      <w:lang w:eastAsia="en-GB"/>
    </w:rPr>
  </w:style>
  <w:style w:type="paragraph" w:customStyle="1" w:styleId="3054305544664875B4CFF2DF476C000B">
    <w:name w:val="3054305544664875B4CFF2DF476C000B"/>
    <w:rsid w:val="004E2C7C"/>
    <w:rPr>
      <w:lang w:eastAsia="en-GB"/>
    </w:rPr>
  </w:style>
  <w:style w:type="paragraph" w:customStyle="1" w:styleId="52C62D73F0FC42128968D36894ABCCA0">
    <w:name w:val="52C62D73F0FC42128968D36894ABCCA0"/>
    <w:rsid w:val="004E2C7C"/>
    <w:rPr>
      <w:lang w:eastAsia="en-GB"/>
    </w:rPr>
  </w:style>
  <w:style w:type="paragraph" w:customStyle="1" w:styleId="2A8E19C6D6BE48038E314E7896794946">
    <w:name w:val="2A8E19C6D6BE48038E314E7896794946"/>
    <w:rsid w:val="004E2C7C"/>
    <w:rPr>
      <w:lang w:eastAsia="en-GB"/>
    </w:rPr>
  </w:style>
  <w:style w:type="paragraph" w:customStyle="1" w:styleId="A39E08FD778D4418AC56EECEEBEBBBFF">
    <w:name w:val="A39E08FD778D4418AC56EECEEBEBBBFF"/>
    <w:rsid w:val="004E2C7C"/>
    <w:rPr>
      <w:lang w:eastAsia="en-GB"/>
    </w:rPr>
  </w:style>
  <w:style w:type="paragraph" w:customStyle="1" w:styleId="5FFCA43BA3F14C9480C194126DC64E6A">
    <w:name w:val="5FFCA43BA3F14C9480C194126DC64E6A"/>
    <w:rsid w:val="00520590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GA_x0020_Template xmlns="a2450aae-1d20-4711-921f-ba4e3dc97b4d">Template</LGA_x0020_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GA Template" ma:contentTypeID="0x010100EA92B86869201A47A543F6D87CFC688C00782A79939181BF4380D2C19791EBF7D8" ma:contentTypeVersion="4" ma:contentTypeDescription="" ma:contentTypeScope="" ma:versionID="bf8ae83d068adbc6b5fb173721201eaf">
  <xsd:schema xmlns:xsd="http://www.w3.org/2001/XMLSchema" xmlns:xs="http://www.w3.org/2001/XMLSchema" xmlns:p="http://schemas.microsoft.com/office/2006/metadata/properties" xmlns:ns2="a2450aae-1d20-4711-921f-ba4e3dc97b4d" targetNamespace="http://schemas.microsoft.com/office/2006/metadata/properties" ma:root="true" ma:fieldsID="fbaccaf7257c89ec6066c50dbe807aaa" ns2:_="">
    <xsd:import namespace="a2450aae-1d20-4711-921f-ba4e3dc97b4d"/>
    <xsd:element name="properties">
      <xsd:complexType>
        <xsd:sequence>
          <xsd:element name="documentManagement">
            <xsd:complexType>
              <xsd:all>
                <xsd:element ref="ns2:LGA_x0020_Templ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50aae-1d20-4711-921f-ba4e3dc97b4d" elementFormDefault="qualified">
    <xsd:import namespace="http://schemas.microsoft.com/office/2006/documentManagement/types"/>
    <xsd:import namespace="http://schemas.microsoft.com/office/infopath/2007/PartnerControls"/>
    <xsd:element name="LGA_x0020_Template" ma:index="8" nillable="true" ma:displayName="Template Type" ma:format="Dropdown" ma:internalName="LGA_x0020_Template">
      <xsd:simpleType>
        <xsd:restriction base="dms:Choice">
          <xsd:enumeration value="HR"/>
          <xsd:enumeration value="Health and Safety"/>
          <xsd:enumeration value="IT"/>
          <xsd:enumeration value="Finance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a2450aae-1d20-4711-921f-ba4e3dc97b4d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218A0-186B-428F-B514-461A1CA49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50aae-1d20-4711-921f-ba4e3dc97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37A65D62</Template>
  <TotalTime>4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dc:description/>
  <cp:lastModifiedBy>Thomas French</cp:lastModifiedBy>
  <cp:revision>5</cp:revision>
  <dcterms:created xsi:type="dcterms:W3CDTF">2018-07-12T14:14:00Z</dcterms:created>
  <dcterms:modified xsi:type="dcterms:W3CDTF">2018-07-12T16:06:00Z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0x010100EA92B86869201A47A543F6D87CFC688C00782A79939181BF4380D2C19791EBF7D8</vt:lpwstr>
  </property>
</Properties>
</file>